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F83" w14:textId="148FDD19" w:rsidR="00E42E4C" w:rsidRDefault="00595DF1" w:rsidP="00F601E6">
      <w:r>
        <w:t xml:space="preserve">Attached is a sample Lincoln-Douglas debate round. Note the following – </w:t>
      </w:r>
    </w:p>
    <w:p w14:paraId="2490191C" w14:textId="1E090FC7" w:rsidR="00595DF1" w:rsidRDefault="00595DF1" w:rsidP="00595DF1">
      <w:pPr>
        <w:pStyle w:val="ListParagraph"/>
        <w:numPr>
          <w:ilvl w:val="0"/>
          <w:numId w:val="12"/>
        </w:numPr>
      </w:pPr>
      <w:r>
        <w:t xml:space="preserve">There are two parts. Part one is </w:t>
      </w:r>
      <w:hyperlink r:id="rId9" w:history="1">
        <w:r w:rsidRPr="00595DF1">
          <w:rPr>
            <w:rStyle w:val="Hyperlink"/>
            <w:color w:val="0432FF"/>
            <w:u w:val="single"/>
          </w:rPr>
          <w:t>here</w:t>
        </w:r>
      </w:hyperlink>
      <w:r w:rsidRPr="00595DF1">
        <w:rPr>
          <w:color w:val="0432FF"/>
          <w:u w:val="single"/>
        </w:rPr>
        <w:t>.</w:t>
      </w:r>
      <w:r>
        <w:t xml:space="preserve"> Part two is </w:t>
      </w:r>
      <w:hyperlink r:id="rId10" w:history="1">
        <w:r w:rsidRPr="00595DF1">
          <w:rPr>
            <w:rStyle w:val="Hyperlink"/>
            <w:color w:val="0432FF"/>
            <w:u w:val="single"/>
          </w:rPr>
          <w:t>here</w:t>
        </w:r>
      </w:hyperlink>
      <w:r>
        <w:t>.</w:t>
      </w:r>
    </w:p>
    <w:p w14:paraId="7ACE5E61" w14:textId="2ADEEABE" w:rsidR="00595DF1" w:rsidRDefault="00595DF1" w:rsidP="00595DF1">
      <w:pPr>
        <w:pStyle w:val="ListParagraph"/>
        <w:numPr>
          <w:ilvl w:val="0"/>
          <w:numId w:val="12"/>
        </w:numPr>
      </w:pPr>
      <w:r>
        <w:t>The topic was “Resolved: In a democracy, voting ought to be compulsory.”</w:t>
      </w:r>
    </w:p>
    <w:p w14:paraId="44E04773" w14:textId="4BB8175D" w:rsidR="00595DF1" w:rsidRDefault="00595DF1" w:rsidP="00595DF1">
      <w:pPr>
        <w:pStyle w:val="ListParagraph"/>
        <w:numPr>
          <w:ilvl w:val="0"/>
          <w:numId w:val="12"/>
        </w:numPr>
      </w:pPr>
      <w:r>
        <w:t>This debate is a Lincoln-Douglas debate round. That means there are two debaters, there is a discussion of values/frameworks, and there are 5 speeches (excluding cross examination).</w:t>
      </w:r>
    </w:p>
    <w:p w14:paraId="70653482" w14:textId="3A30D2E7" w:rsidR="00595DF1" w:rsidRPr="00595DF1" w:rsidRDefault="00595DF1" w:rsidP="00595DF1">
      <w:pPr>
        <w:pStyle w:val="ListParagraph"/>
        <w:numPr>
          <w:ilvl w:val="0"/>
          <w:numId w:val="12"/>
        </w:numPr>
      </w:pPr>
      <w:r>
        <w:t>Take notes carefully here. Try your best to pick up on the main arguments made by both debaters.</w:t>
      </w:r>
    </w:p>
    <w:sectPr w:rsidR="00595DF1" w:rsidRPr="00595DF1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3A79AD"/>
    <w:multiLevelType w:val="hybridMultilevel"/>
    <w:tmpl w:val="8C703CE6"/>
    <w:lvl w:ilvl="0" w:tplc="7C4E3E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595DF1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6855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3C0B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95DF1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26F8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155B"/>
  <w14:defaultImageDpi w14:val="300"/>
  <w15:docId w15:val="{CB6BACE1-FDBD-0F43-8B3D-841ACBE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595DF1"/>
    <w:pPr>
      <w:spacing w:after="160" w:line="259" w:lineRule="auto"/>
    </w:pPr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595DF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595DF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595DF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595DF1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95D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5DF1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595DF1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595DF1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595DF1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595DF1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595DF1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595DF1"/>
    <w:rPr>
      <w:b w:val="0"/>
      <w:sz w:val="22"/>
      <w:u w:val="single"/>
    </w:rPr>
  </w:style>
  <w:style w:type="character" w:styleId="Emphasis">
    <w:name w:val="Emphasis"/>
    <w:basedOn w:val="DefaultParagraphFont"/>
    <w:link w:val="textbold"/>
    <w:uiPriority w:val="20"/>
    <w:qFormat/>
    <w:rsid w:val="00595DF1"/>
    <w:rPr>
      <w:b/>
      <w:iCs/>
      <w:bdr w:val="single" w:sz="36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95DF1"/>
    <w:rPr>
      <w:color w:val="auto"/>
      <w:u w:val="none"/>
    </w:rPr>
  </w:style>
  <w:style w:type="character" w:styleId="Hyperlink">
    <w:name w:val="Hyperlink"/>
    <w:basedOn w:val="DefaultParagraphFont"/>
    <w:uiPriority w:val="99"/>
    <w:unhideWhenUsed/>
    <w:rsid w:val="00595DF1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5DF1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DF1"/>
    <w:rPr>
      <w:rFonts w:ascii="Lucida Grande" w:hAnsi="Lucida Grande" w:cs="Lucida Grande"/>
    </w:rPr>
  </w:style>
  <w:style w:type="paragraph" w:customStyle="1" w:styleId="textbold">
    <w:name w:val="text bold"/>
    <w:basedOn w:val="Normal"/>
    <w:link w:val="Emphasis"/>
    <w:uiPriority w:val="20"/>
    <w:qFormat/>
    <w:rsid w:val="00595DF1"/>
    <w:pPr>
      <w:framePr w:wrap="around" w:vAnchor="text" w:hAnchor="text" w:y="1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line="256" w:lineRule="auto"/>
      <w:ind w:left="720"/>
      <w:jc w:val="both"/>
    </w:pPr>
    <w:rPr>
      <w:rFonts w:asciiTheme="minorHAnsi" w:hAnsiTheme="minorHAnsi"/>
      <w:b/>
      <w:iCs/>
      <w:sz w:val="24"/>
      <w:bdr w:val="single" w:sz="36" w:space="0" w:color="auto"/>
    </w:rPr>
  </w:style>
  <w:style w:type="paragraph" w:styleId="ListParagraph">
    <w:name w:val="List Paragraph"/>
    <w:basedOn w:val="Normal"/>
    <w:uiPriority w:val="34"/>
    <w:qFormat/>
    <w:rsid w:val="00595D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smS_TFl7BH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HeY1X2B91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fipiliero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Raphael Piliero</cp:lastModifiedBy>
  <cp:revision>1</cp:revision>
  <dcterms:created xsi:type="dcterms:W3CDTF">2021-11-19T07:51:00Z</dcterms:created>
  <dcterms:modified xsi:type="dcterms:W3CDTF">2021-11-19T07:56:00Z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