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February 02, 2022</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Privacy Policy Template</w:t>
        </w:r>
      </w:hyperlink>
      <w:r>
        <w:t>.</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REMastered Sleep LLC, 806 Golden Meadow Rd.</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Minnesota,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REMastered Sleep, accessible from </w:t>
      </w:r>
      <w:hyperlink r:id="rId9">
        <w:r>
          <w:rPr>
            <w:rStyle w:val="Hyperlink"/>
          </w:rPr>
          <w:t>www.remasteredsleep.com</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Address, State, Province, ZIP/Postal code, City</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Flash Cookies.</w:t>
      </w:r>
      <w: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hyperlink r:id="rId10">
        <w:r>
          <w:rPr>
            <w:rStyle w:val="Hyperlink"/>
          </w:rPr>
          <w:t>https://helpx.adobe.com/flash-player/kb/disable-local-shared-objects-flash.html#main_Where_can_I_change_the_settings_for_disabling__or_deleting_local_shared_objects_</w:t>
        </w:r>
      </w:hyperlink>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w:t>
      </w:r>
      <w:hyperlink r:id="rId11">
        <w:r>
          <w:rPr>
            <w:rStyle w:val="Hyperlink"/>
          </w:rPr>
          <w:t>Cookies by PrivacyPolicies Generator</w:t>
        </w:r>
      </w:hyperlink>
      <w:r>
        <w:t>.</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w:t>
      </w:r>
    </w:p>
    <w:p>
      <w:pPr>
        <w:pStyle w:val="a0"/>
      </w:pPr>
      <w:r>
        <w:rPr>
          <w:b/>
        </w:rPr>
        <w:t>With Your consent</w:t>
      </w:r>
      <w:r>
        <w:t>: We may disclose Your personal information for any other purpose with Your consent.</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0"/>
      </w:pPr>
      <w:r>
        <w:t xml:space="preserve">By visiting this page on our website: </w:t>
      </w:r>
      <w:hyperlink r:id="rId12">
        <w:r>
          <w:rPr>
            <w:rStyle w:val="Hyperlink"/>
          </w:rPr>
          <w:t>www.remasteredsleep.com/contact</w:t>
        </w:r>
      </w:hyperlink>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privacypolicies.com/blog/privacy-policy-template/" TargetMode="External"/><Relationship Id="rId9" Type="http://schemas.openxmlformats.org/officeDocument/2006/relationships/hyperlink" Target="www.remasteredsleep.com" TargetMode="External"/><Relationship Id="rId10" Type="http://schemas.openxmlformats.org/officeDocument/2006/relationships/hyperlink" Target="https://helpx.adobe.com/flash-player/kb/disable-local-shared-objects-flash.html#main_Where_can_I_change_the_settings_for_disabling__or_deleting_local_shared_objects_" TargetMode="External"/><Relationship Id="rId11" Type="http://schemas.openxmlformats.org/officeDocument/2006/relationships/hyperlink" Target="https://www.privacypolicies.com/blog/privacy-policy-template/#Use_Of_Cookies_Log_Files_And_Tracking" TargetMode="External"/><Relationship Id="rId12" Type="http://schemas.openxmlformats.org/officeDocument/2006/relationships/hyperlink" Target="www.remasteredsleep.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